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409970C" w:rsidR="009815C7" w:rsidRPr="007B0071" w:rsidRDefault="00466D17" w:rsidP="00373F3E">
      <w:pPr>
        <w:spacing w:after="0" w:line="240" w:lineRule="auto"/>
        <w:jc w:val="center"/>
        <w:rPr>
          <w:rFonts w:ascii="Sylfaen" w:hAnsi="Sylfaen" w:cs="Sylfaen"/>
          <w:b/>
          <w:lang w:val="ka-GE"/>
        </w:rPr>
      </w:pPr>
      <w:r>
        <w:rPr>
          <w:rFonts w:ascii="Sylfaen" w:hAnsi="Sylfaen" w:cs="Sylfaen"/>
          <w:b/>
          <w:lang w:val="ka-GE"/>
        </w:rPr>
        <w:t>კოსტავას I შესახვევში</w:t>
      </w:r>
      <w:r w:rsidRPr="00466D17">
        <w:rPr>
          <w:rFonts w:ascii="Sylfaen" w:hAnsi="Sylfaen" w:cs="Sylfaen"/>
          <w:b/>
          <w:lang w:val="ka-GE"/>
        </w:rPr>
        <w:t xml:space="preserve"> სატივეს ქუჩაზე </w:t>
      </w:r>
      <w:r>
        <w:rPr>
          <w:rFonts w:ascii="Sylfaen" w:hAnsi="Sylfaen" w:cs="Sylfaen"/>
          <w:b/>
          <w:lang w:val="ka-GE"/>
        </w:rPr>
        <w:t xml:space="preserve"> და </w:t>
      </w:r>
      <w:r w:rsidR="001B3A41" w:rsidRPr="001B3A41">
        <w:rPr>
          <w:rFonts w:ascii="Sylfaen" w:hAnsi="Sylfaen" w:cs="Sylfaen"/>
          <w:b/>
          <w:lang w:val="ka-GE"/>
        </w:rPr>
        <w:t>წავკისში</w:t>
      </w:r>
      <w:r w:rsidR="001B3A41">
        <w:rPr>
          <w:rFonts w:ascii="Sylfaen" w:hAnsi="Sylfaen" w:cs="Sylfaen"/>
          <w:b/>
          <w:lang w:val="ka-GE"/>
        </w:rPr>
        <w:t>, ვაჟა-</w:t>
      </w:r>
      <w:r w:rsidR="001B3A41" w:rsidRPr="001B3A41">
        <w:rPr>
          <w:rFonts w:ascii="Sylfaen" w:hAnsi="Sylfaen" w:cs="Sylfaen"/>
          <w:b/>
          <w:lang w:val="ka-GE"/>
        </w:rPr>
        <w:t xml:space="preserve">ფშაველას ქუჩაზე </w:t>
      </w:r>
      <w:r w:rsidR="001B3A41">
        <w:rPr>
          <w:rFonts w:ascii="Sylfaen" w:hAnsi="Sylfaen" w:cs="Sylfaen"/>
          <w:b/>
          <w:lang w:val="ka-GE"/>
        </w:rPr>
        <w:t>წყალსადენის ქსელ</w:t>
      </w:r>
      <w:r>
        <w:rPr>
          <w:rFonts w:ascii="Sylfaen" w:hAnsi="Sylfaen" w:cs="Sylfaen"/>
          <w:b/>
          <w:lang w:val="ka-GE"/>
        </w:rPr>
        <w:t>ებ</w:t>
      </w:r>
      <w:r w:rsidR="001B3A41">
        <w:rPr>
          <w:rFonts w:ascii="Sylfaen" w:hAnsi="Sylfaen" w:cs="Sylfaen"/>
          <w:b/>
          <w:lang w:val="ka-GE"/>
        </w:rPr>
        <w:t xml:space="preserve">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3D8421F"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466D17" w:rsidRPr="00466D17">
        <w:rPr>
          <w:rFonts w:ascii="Sylfaen" w:hAnsi="Sylfaen" w:cs="Sylfaen"/>
          <w:lang w:val="ka-GE"/>
        </w:rPr>
        <w:t>კოსტავას I შესახვევში სატივეს ქუჩაზე  და წავკისში, ვაჟა-ფშაველას ქუჩაზე წყალსადენის ქსელების</w:t>
      </w:r>
      <w:r w:rsidR="00642E7E" w:rsidRPr="00642E7E">
        <w:rPr>
          <w:rFonts w:ascii="Sylfaen" w:hAnsi="Sylfaen" w:cs="Sylfaen"/>
          <w:lang w:val="ka-GE"/>
        </w:rPr>
        <w:t xml:space="preserve">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42C3A90" w:rsidR="00DB5C8D" w:rsidRPr="006005A1" w:rsidRDefault="00466D17" w:rsidP="00696A50">
      <w:pPr>
        <w:spacing w:after="0" w:line="240" w:lineRule="auto"/>
        <w:jc w:val="both"/>
        <w:rPr>
          <w:rFonts w:ascii="Sylfaen" w:hAnsi="Sylfaen" w:cs="Sylfaen"/>
          <w:lang w:val="ka-GE"/>
        </w:rPr>
      </w:pPr>
      <w:r w:rsidRPr="00466D17">
        <w:rPr>
          <w:rFonts w:ascii="Sylfaen" w:hAnsi="Sylfaen" w:cs="Sylfaen"/>
          <w:lang w:val="ka-GE"/>
        </w:rPr>
        <w:t>კოსტავას I შესახვევში სატივეს ქუჩაზე  და წავკისში, ვაჟა-ფშაველას ქუჩაზე წყალსადენის ქსელების</w:t>
      </w:r>
      <w:r>
        <w:rPr>
          <w:rFonts w:ascii="Sylfaen" w:hAnsi="Sylfaen" w:cs="Sylfaen"/>
          <w:lang w:val="ka-GE"/>
        </w:rPr>
        <w:t xml:space="preserve">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161DCC3"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42E7E">
        <w:rPr>
          <w:rFonts w:ascii="Sylfaen" w:hAnsi="Sylfaen"/>
          <w:lang w:val="ka-GE"/>
        </w:rPr>
        <w:t>მთაწმინდა-კრწანისის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F20F0B8"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C01AD5">
        <w:rPr>
          <w:rFonts w:ascii="Sylfaen" w:hAnsi="Sylfaen" w:cs="Sylfaen"/>
          <w:b/>
          <w:sz w:val="20"/>
          <w:szCs w:val="20"/>
          <w:lang w:val="ka-GE"/>
        </w:rPr>
        <w:t>19</w:t>
      </w:r>
      <w:r w:rsidR="005756B4">
        <w:rPr>
          <w:rFonts w:ascii="Sylfaen" w:hAnsi="Sylfaen" w:cs="Sylfaen"/>
          <w:b/>
          <w:sz w:val="20"/>
          <w:szCs w:val="20"/>
          <w:lang w:val="ka-GE"/>
        </w:rPr>
        <w:t xml:space="preserve"> </w:t>
      </w:r>
      <w:r w:rsidR="00466D17">
        <w:rPr>
          <w:rFonts w:ascii="Sylfaen" w:hAnsi="Sylfaen" w:cs="Sylfaen"/>
          <w:b/>
          <w:sz w:val="20"/>
          <w:szCs w:val="20"/>
          <w:lang w:val="ka-GE"/>
        </w:rPr>
        <w:t>აგვისტო</w:t>
      </w:r>
      <w:bookmarkStart w:id="1" w:name="_GoBack"/>
      <w:bookmarkEnd w:id="1"/>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1AB9E" w14:textId="77777777" w:rsidR="00105C36" w:rsidRDefault="00105C36" w:rsidP="007902EA">
      <w:pPr>
        <w:spacing w:after="0" w:line="240" w:lineRule="auto"/>
      </w:pPr>
      <w:r>
        <w:separator/>
      </w:r>
    </w:p>
  </w:endnote>
  <w:endnote w:type="continuationSeparator" w:id="0">
    <w:p w14:paraId="21430385" w14:textId="77777777" w:rsidR="00105C36" w:rsidRDefault="00105C3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370F99F" w:rsidR="004A3BD8" w:rsidRDefault="004A3BD8">
        <w:pPr>
          <w:pStyle w:val="Footer"/>
          <w:jc w:val="right"/>
        </w:pPr>
        <w:r>
          <w:fldChar w:fldCharType="begin"/>
        </w:r>
        <w:r>
          <w:instrText xml:space="preserve"> PAGE   \* MERGEFORMAT </w:instrText>
        </w:r>
        <w:r>
          <w:fldChar w:fldCharType="separate"/>
        </w:r>
        <w:r w:rsidR="00105C36">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7C077" w14:textId="77777777" w:rsidR="00105C36" w:rsidRDefault="00105C36" w:rsidP="007902EA">
      <w:pPr>
        <w:spacing w:after="0" w:line="240" w:lineRule="auto"/>
      </w:pPr>
      <w:r>
        <w:separator/>
      </w:r>
    </w:p>
  </w:footnote>
  <w:footnote w:type="continuationSeparator" w:id="0">
    <w:p w14:paraId="1806F43D" w14:textId="77777777" w:rsidR="00105C36" w:rsidRDefault="00105C3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05C36"/>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3A41"/>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E60A3"/>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66D17"/>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2E7E"/>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AD5"/>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0DA7"/>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5FEBD-238C-43F9-89F6-99C94CA2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6</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268</cp:revision>
  <cp:lastPrinted>2015-07-27T06:36:00Z</cp:lastPrinted>
  <dcterms:created xsi:type="dcterms:W3CDTF">2017-02-28T15:04:00Z</dcterms:created>
  <dcterms:modified xsi:type="dcterms:W3CDTF">2022-08-12T13:42:00Z</dcterms:modified>
</cp:coreProperties>
</file>